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Circ-, Circum-: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small circle, a round band worn as an ornament on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path that an electrical current flows through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go completely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distance around a circle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carefully look all around before doing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move about an area, often returning to the starting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prevent something from happening by careful thinking: to get around: to entrap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bending around, curved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turn like a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round shape with no beginning or end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Circ-, Circum-:</dc:title>
  <dcterms:created xsi:type="dcterms:W3CDTF">2021-10-11T04:00:58Z</dcterms:created>
  <dcterms:modified xsi:type="dcterms:W3CDTF">2021-10-11T04:00:58Z</dcterms:modified>
</cp:coreProperties>
</file>