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Circles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Smaller of the two arcs formed when a circle is divided into two unequal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line that touches the circle at exactly one point, never entering the circle's interior.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larger of the two arcs formed when a circle is divided into two unequal parts.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point where all point are equal distance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Straight line who's endpoint a lie on the edges of the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part of the circumference of a circle or other curve.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Straight lines from its extremities are joined at that point: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angle formed the interior of a circle when two secant lines (or, in a degenerate case, when one secant line and one tangent line of that circle) intersect on the circle.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One-dimensional locus of points that forms half of a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line, curve, or surface meeting another line, curve, or surface at a common point and sharing a common tangent line or tangent plane at that point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inscribed angle is the angle formed in the interior of a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Circle which passes through all the vertices of the polygon.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length of a line segment from its center to its perimeter.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two straight lines cross a circle, the part of the circle between the intersection points is called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straight line segment that passes through the center of the circle and whose endpoints lie on the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set of all points in a plane that are at a given distance from a given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Objects that share the same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straight line that intersects a curve at two or more points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Circles</dc:title>
  <dcterms:created xsi:type="dcterms:W3CDTF">2021-10-11T04:01:03Z</dcterms:created>
  <dcterms:modified xsi:type="dcterms:W3CDTF">2021-10-11T04:01:03Z</dcterms:modified>
</cp:coreProperties>
</file>