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Circles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circle    </w:t>
      </w:r>
      <w:r>
        <w:t xml:space="preserve">   concentric    </w:t>
      </w:r>
      <w:r>
        <w:t xml:space="preserve">   formula    </w:t>
      </w:r>
      <w:r>
        <w:t xml:space="preserve">   height    </w:t>
      </w:r>
      <w:r>
        <w:t xml:space="preserve">   volume    </w:t>
      </w:r>
      <w:r>
        <w:t xml:space="preserve">   cylinder    </w:t>
      </w:r>
      <w:r>
        <w:t xml:space="preserve">   radii    </w:t>
      </w:r>
      <w:r>
        <w:t xml:space="preserve">   sun    </w:t>
      </w:r>
      <w:r>
        <w:t xml:space="preserve">   pipe    </w:t>
      </w:r>
      <w:r>
        <w:t xml:space="preserve">   can    </w:t>
      </w:r>
      <w:r>
        <w:t xml:space="preserve">   annulus    </w:t>
      </w:r>
      <w:r>
        <w:t xml:space="preserve">   minor    </w:t>
      </w:r>
      <w:r>
        <w:t xml:space="preserve">   major    </w:t>
      </w:r>
      <w:r>
        <w:t xml:space="preserve">   revolution    </w:t>
      </w:r>
      <w:r>
        <w:t xml:space="preserve">   shape    </w:t>
      </w:r>
      <w:r>
        <w:t xml:space="preserve">   exact    </w:t>
      </w:r>
      <w:r>
        <w:t xml:space="preserve">   pi    </w:t>
      </w:r>
      <w:r>
        <w:t xml:space="preserve">   angle    </w:t>
      </w:r>
      <w:r>
        <w:t xml:space="preserve">   arc    </w:t>
      </w:r>
      <w:r>
        <w:t xml:space="preserve">   quadrant    </w:t>
      </w:r>
      <w:r>
        <w:t xml:space="preserve">   semicircle    </w:t>
      </w:r>
      <w:r>
        <w:t xml:space="preserve">   chord    </w:t>
      </w:r>
      <w:r>
        <w:t xml:space="preserve">   centre    </w:t>
      </w:r>
      <w:r>
        <w:t xml:space="preserve">   tangent    </w:t>
      </w:r>
      <w:r>
        <w:t xml:space="preserve">   perimeter    </w:t>
      </w:r>
      <w:r>
        <w:t xml:space="preserve">   circumference    </w:t>
      </w:r>
      <w:r>
        <w:t xml:space="preserve">   area    </w:t>
      </w:r>
      <w:r>
        <w:t xml:space="preserve">   segment    </w:t>
      </w:r>
      <w:r>
        <w:t xml:space="preserve">   sector    </w:t>
      </w:r>
      <w:r>
        <w:t xml:space="preserve">   diameter    </w:t>
      </w:r>
      <w:r>
        <w:t xml:space="preserve">   radius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Circles</dc:title>
  <dcterms:created xsi:type="dcterms:W3CDTF">2021-10-11T04:02:36Z</dcterms:created>
  <dcterms:modified xsi:type="dcterms:W3CDTF">2021-10-11T04:02:36Z</dcterms:modified>
</cp:coreProperties>
</file>