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concentric circles    </w:t>
      </w:r>
      <w:r>
        <w:t xml:space="preserve">   segment    </w:t>
      </w:r>
      <w:r>
        <w:t xml:space="preserve">   central angle    </w:t>
      </w:r>
      <w:r>
        <w:t xml:space="preserve">   radii    </w:t>
      </w:r>
      <w:r>
        <w:t xml:space="preserve">   chord    </w:t>
      </w:r>
      <w:r>
        <w:t xml:space="preserve">   arc    </w:t>
      </w:r>
      <w:r>
        <w:t xml:space="preserve">   center    </w:t>
      </w:r>
      <w:r>
        <w:t xml:space="preserve">   circumference    </w:t>
      </w:r>
      <w:r>
        <w:t xml:space="preserve">   area    </w:t>
      </w:r>
      <w:r>
        <w:t xml:space="preserve">   pi    </w:t>
      </w:r>
      <w:r>
        <w:t xml:space="preserve">   tangent    </w:t>
      </w:r>
      <w:r>
        <w:t xml:space="preserve">   secant    </w:t>
      </w:r>
      <w:r>
        <w:t xml:space="preserve">   diameter    </w:t>
      </w:r>
      <w:r>
        <w:t xml:space="preserve">   Radius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 Word Search</dc:title>
  <dcterms:created xsi:type="dcterms:W3CDTF">2021-10-11T04:02:10Z</dcterms:created>
  <dcterms:modified xsi:type="dcterms:W3CDTF">2021-10-11T04:02:10Z</dcterms:modified>
</cp:coreProperties>
</file>