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Circomedia Youth Circus Home 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given to the pattern and manipulation of throwing and catching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Alan's dog, and a famous Star Wars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bike with one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Original name of Circomedia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only other UK city that has a University Circus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Country of Origin of Circomedia tutor Brenna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aerial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name for Aerial Hoop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term given to someone who walks the tight wire.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Common crisps and circus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Manipulation technique often associated with Contact Ball Juggling, and limited movement.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name of the actor who played P.T Barnum.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2 types of Circus, traditional circus and? *Circomedia is the other type*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given to juggling a simple 3 ball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Famous Canadian Circus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Musical Circus film that came out in 2017. 'The ... Showman'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 whose feathers are used for balancing props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Bristol area where our Academy site runs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name of our Circus Tutors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the Flying Trapeze, and the item of clothing named after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animal used to name our Youth Circus classes?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given to the small trampoline used for tumbling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Circomedia Youth Circus Home Edition</dc:title>
  <dcterms:created xsi:type="dcterms:W3CDTF">2021-10-11T04:02:43Z</dcterms:created>
  <dcterms:modified xsi:type="dcterms:W3CDTF">2021-10-11T04:02:43Z</dcterms:modified>
</cp:coreProperties>
</file>