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pathway of blood between the heart and the body excluding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largest artery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blood vessel that carries blood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lower chamber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Upper chamber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tiny blood vessel that connects arteries and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valve between the left atrium and left ventricle of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pathway of the blood between the heart and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valves between the ventricles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valve between the right atrium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thick wall separating the right and left sides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 that carries blood to the 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</dc:title>
  <dcterms:created xsi:type="dcterms:W3CDTF">2021-10-11T04:01:19Z</dcterms:created>
  <dcterms:modified xsi:type="dcterms:W3CDTF">2021-10-11T04:01:19Z</dcterms:modified>
</cp:coreProperties>
</file>