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Lungs    </w:t>
      </w:r>
      <w:r>
        <w:t xml:space="preserve">   Deoxygenated    </w:t>
      </w:r>
      <w:r>
        <w:t xml:space="preserve">   Oxygenated    </w:t>
      </w:r>
      <w:r>
        <w:t xml:space="preserve">   Muscle    </w:t>
      </w:r>
      <w:r>
        <w:t xml:space="preserve">   Pump    </w:t>
      </w:r>
      <w:r>
        <w:t xml:space="preserve">   Vena Cava    </w:t>
      </w:r>
      <w:r>
        <w:t xml:space="preserve">   Hemoglobin    </w:t>
      </w:r>
      <w:r>
        <w:t xml:space="preserve">   White Blood Cells    </w:t>
      </w:r>
      <w:r>
        <w:t xml:space="preserve">   Red Blood Cells    </w:t>
      </w:r>
      <w:r>
        <w:t xml:space="preserve">   Platelets    </w:t>
      </w:r>
      <w:r>
        <w:t xml:space="preserve">   Plasma    </w:t>
      </w:r>
      <w:r>
        <w:t xml:space="preserve">   Blood    </w:t>
      </w:r>
      <w:r>
        <w:t xml:space="preserve">   Capillaries    </w:t>
      </w:r>
      <w:r>
        <w:t xml:space="preserve">   Valves    </w:t>
      </w:r>
      <w:r>
        <w:t xml:space="preserve">   Pulmonary    </w:t>
      </w:r>
      <w:r>
        <w:t xml:space="preserve">   Septum    </w:t>
      </w:r>
      <w:r>
        <w:t xml:space="preserve">   Ventricle    </w:t>
      </w:r>
      <w:r>
        <w:t xml:space="preserve">   Atrium    </w:t>
      </w:r>
      <w:r>
        <w:t xml:space="preserve">   Arteries    </w:t>
      </w:r>
      <w:r>
        <w:t xml:space="preserve">   Veins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2021-10-11T04:02:14Z</dcterms:created>
  <dcterms:modified xsi:type="dcterms:W3CDTF">2021-10-11T04:02:14Z</dcterms:modified>
</cp:coreProperties>
</file>