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Circulatory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artherosclerosis    </w:t>
      </w:r>
      <w:r>
        <w:t xml:space="preserve">   lymphatic    </w:t>
      </w:r>
      <w:r>
        <w:t xml:space="preserve">   lymph    </w:t>
      </w:r>
      <w:r>
        <w:t xml:space="preserve">   platelet    </w:t>
      </w:r>
      <w:r>
        <w:t xml:space="preserve">   hemoglobin    </w:t>
      </w:r>
      <w:r>
        <w:t xml:space="preserve">   cells    </w:t>
      </w:r>
      <w:r>
        <w:t xml:space="preserve">   plasma    </w:t>
      </w:r>
      <w:r>
        <w:t xml:space="preserve">   blood    </w:t>
      </w:r>
      <w:r>
        <w:t xml:space="preserve">   diffusion    </w:t>
      </w:r>
      <w:r>
        <w:t xml:space="preserve">   pulse    </w:t>
      </w:r>
      <w:r>
        <w:t xml:space="preserve">   coronary    </w:t>
      </w:r>
      <w:r>
        <w:t xml:space="preserve">   aorta    </w:t>
      </w:r>
      <w:r>
        <w:t xml:space="preserve">   vein    </w:t>
      </w:r>
      <w:r>
        <w:t xml:space="preserve">   capillary    </w:t>
      </w:r>
      <w:r>
        <w:t xml:space="preserve">   artery    </w:t>
      </w:r>
      <w:r>
        <w:t xml:space="preserve">   pacemaker    </w:t>
      </w:r>
      <w:r>
        <w:t xml:space="preserve">   valve    </w:t>
      </w:r>
      <w:r>
        <w:t xml:space="preserve">   ventricle    </w:t>
      </w:r>
      <w:r>
        <w:t xml:space="preserve">   atrium    </w:t>
      </w:r>
      <w:r>
        <w:t xml:space="preserve">   heart    </w:t>
      </w:r>
      <w:r>
        <w:t xml:space="preserve">   cardiovascular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</dc:title>
  <dcterms:created xsi:type="dcterms:W3CDTF">2021-10-11T04:02:31Z</dcterms:created>
  <dcterms:modified xsi:type="dcterms:W3CDTF">2021-10-11T04:02:31Z</dcterms:modified>
</cp:coreProperties>
</file>