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Circulatory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vein that carry oxygenated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is the life support structure that nourishes your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upper chambers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hollow muscular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pumps blood throughout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movement of blood from the heart to the rest of the body, excluding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Artery that carry deoxygenated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carries the blood throughout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site where gases and nutrients are exchanged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movement of blood from the lungs, and back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gas to be exhaled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lower chambers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carry oxygenated blood away from the heart to the cells, tissues and organs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system that work together with your circulatory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carry deoxygenated blood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gas being deliver to the body to be used by the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movement of blood through the tissues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serves as one-way doors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smallest blood vessels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carries the materials throughout the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</dc:title>
  <dcterms:created xsi:type="dcterms:W3CDTF">2021-10-11T04:02:37Z</dcterms:created>
  <dcterms:modified xsi:type="dcterms:W3CDTF">2021-10-11T04:02:37Z</dcterms:modified>
</cp:coreProperties>
</file>