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Circulatory System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carries deoxygenated blood from the right ventricle to the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keeps blood in the heart flowing in one direction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receives deoxygenated blood from the body through the vena cava and pumps it into the right ventricle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keeps blood from the right and left sides of the heart from mixing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stops backflow of blood from the arteries to the ventricles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pumps blood to our whole body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pumps oxygenated blood to organs in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pumps low-pressured blood from the heart to the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carries deoxygenated blood from the lower half of the body to the right atrium of the heart.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carries deoxygenated blood from the rest of the body to the right atrium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exchanges carbon dioxide for oxygen in the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a pump to deliver blood to other parts of the heart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Circulatory System </dc:title>
  <dcterms:created xsi:type="dcterms:W3CDTF">2022-08-17T21:15:41Z</dcterms:created>
  <dcterms:modified xsi:type="dcterms:W3CDTF">2022-08-17T21:15:41Z</dcterms:modified>
</cp:coreProperties>
</file>