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Circulatory System</w:t>
      </w:r>
    </w:p>
    <w:p>
      <w:pPr>
        <w:pStyle w:val="Questions"/>
      </w:pPr>
      <w:r>
        <w:t xml:space="preserve">1. AHETR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LVECSRETNI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ARAIT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MERAACKPE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YRAONRCO REEIASTR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EVVLSA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APUMLONRY NEIV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RAPLNYOUM ETYRRA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AOTAR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NVAE ACAV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RTEYAR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VIEN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APLRICESILA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ERD LOBOD LCESL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EIWTH ODBLO ELCLS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16. ELTELPSTA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ASMPLA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</dc:title>
  <dcterms:created xsi:type="dcterms:W3CDTF">2021-10-12T20:39:37Z</dcterms:created>
  <dcterms:modified xsi:type="dcterms:W3CDTF">2021-10-12T20:39:37Z</dcterms:modified>
</cp:coreProperties>
</file>