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growth    </w:t>
      </w:r>
      <w:r>
        <w:t xml:space="preserve">   energy    </w:t>
      </w:r>
      <w:r>
        <w:t xml:space="preserve">   blood    </w:t>
      </w:r>
      <w:r>
        <w:t xml:space="preserve">   septum    </w:t>
      </w:r>
      <w:r>
        <w:t xml:space="preserve">   lung    </w:t>
      </w:r>
      <w:r>
        <w:t xml:space="preserve">   jugular veins    </w:t>
      </w:r>
      <w:r>
        <w:t xml:space="preserve">   superior vena cava    </w:t>
      </w:r>
      <w:r>
        <w:t xml:space="preserve">   subclavian artery    </w:t>
      </w:r>
      <w:r>
        <w:t xml:space="preserve">   red    </w:t>
      </w:r>
      <w:r>
        <w:t xml:space="preserve">   white    </w:t>
      </w:r>
      <w:r>
        <w:t xml:space="preserve">   brain    </w:t>
      </w:r>
      <w:r>
        <w:t xml:space="preserve">   capillary    </w:t>
      </w:r>
      <w:r>
        <w:t xml:space="preserve">   aorta    </w:t>
      </w:r>
      <w:r>
        <w:t xml:space="preserve">   platelet    </w:t>
      </w:r>
      <w:r>
        <w:t xml:space="preserve">   ventricle    </w:t>
      </w:r>
      <w:r>
        <w:t xml:space="preserve">   artery    </w:t>
      </w:r>
      <w:r>
        <w:t xml:space="preserve">   atrium    </w:t>
      </w:r>
      <w:r>
        <w:t xml:space="preserve">   pulmonary    </w:t>
      </w:r>
      <w:r>
        <w:t xml:space="preserve">   plasma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2021-10-31T03:38:05Z</dcterms:created>
  <dcterms:modified xsi:type="dcterms:W3CDTF">2021-10-31T03:38:05Z</dcterms:modified>
</cp:coreProperties>
</file>