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Circulatory System Entertainment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High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Brings deoxygenated blood from the right ventricle to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Recieves deoxygenated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Pumps deoxygenated blood into the pulmonary circulatory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Low-pressure system that allows blood from the heart to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Recieves oxygenated blood from the pulmonary veins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Muscular tissue that separates the left and right sides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strand like molecule that joins with others to forma blood clot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Oxygen trasnport throughout the body resulting from a decrease in blood hemoglobin or red blood cell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Instrument that measures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Thin-walled chamber of the heart that recieves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Brings deoxygenated blood from the systemic circulatory system to the heart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High-pressure system that allows blood from the heart to the rest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Relaxation stage of the cardiac cycle that allows blood to flow into the heart chambers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method to detect the presence of coronary artery disease. Individuals who have abnormal exercise.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Pumps oxygenated blood into the systemic circulation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Brings oxygenated blood to the left atrium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Prevents the back flow of oxygenated blood into the left atrium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Prevents deoxygenated blood from flowing back into the right atrium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Protein based molecule that contains iron and binds oxygen in a red blood cell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System Entertainment</dc:title>
  <dcterms:created xsi:type="dcterms:W3CDTF">2021-10-11T04:02:06Z</dcterms:created>
  <dcterms:modified xsi:type="dcterms:W3CDTF">2021-10-11T04:02:06Z</dcterms:modified>
</cp:coreProperties>
</file>