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Circulatory System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Platelets    </w:t>
      </w:r>
      <w:r>
        <w:t xml:space="preserve">   White Blood Cells    </w:t>
      </w:r>
      <w:r>
        <w:t xml:space="preserve">   Red Blood Cells    </w:t>
      </w:r>
      <w:r>
        <w:t xml:space="preserve">   Hemoglobin    </w:t>
      </w:r>
      <w:r>
        <w:t xml:space="preserve">   Deoxygenated Blood    </w:t>
      </w:r>
      <w:r>
        <w:t xml:space="preserve">   Oxygenated Blood    </w:t>
      </w:r>
      <w:r>
        <w:t xml:space="preserve">   Pulmonary Vein    </w:t>
      </w:r>
      <w:r>
        <w:t xml:space="preserve">   Pulmonary Artery    </w:t>
      </w:r>
      <w:r>
        <w:t xml:space="preserve">   Lungs    </w:t>
      </w:r>
      <w:r>
        <w:t xml:space="preserve">   Aorta    </w:t>
      </w:r>
      <w:r>
        <w:t xml:space="preserve">   Capillaries    </w:t>
      </w:r>
      <w:r>
        <w:t xml:space="preserve">   Vein    </w:t>
      </w:r>
      <w:r>
        <w:t xml:space="preserve">   Artery    </w:t>
      </w:r>
      <w:r>
        <w:t xml:space="preserve">   Heart    </w:t>
      </w:r>
      <w:r>
        <w:t xml:space="preserve">   Pacemaker    </w:t>
      </w:r>
      <w:r>
        <w:t xml:space="preserve">   Septum    </w:t>
      </w:r>
      <w:r>
        <w:t xml:space="preserve">   Valves    </w:t>
      </w:r>
      <w:r>
        <w:t xml:space="preserve">   Right Ventricle    </w:t>
      </w:r>
      <w:r>
        <w:t xml:space="preserve">   Left Ventricle    </w:t>
      </w:r>
      <w:r>
        <w:t xml:space="preserve">   Right Atrium    </w:t>
      </w:r>
      <w:r>
        <w:t xml:space="preserve">   Left Atrium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 Word Search</dc:title>
  <dcterms:created xsi:type="dcterms:W3CDTF">2021-10-11T04:02:57Z</dcterms:created>
  <dcterms:modified xsi:type="dcterms:W3CDTF">2021-10-11T04:02:57Z</dcterms:modified>
</cp:coreProperties>
</file>