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smallest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volume of blood pumped per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opposite of 12 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Blood vessels that connect to arteries and capillaries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ECG-Ventrical relaxtion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Cardiopulmonary Resuscitation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circulation of blood in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opposite of diastolic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located between the left atrium and ventrical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pressure when you are relaxed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upper chamber of the heart (receives blood)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circulation between the heart and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constriction of coronary ateries that lead to chest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left AV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lower ejecting chamber of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myocardial infarction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carry blood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ECG-atrial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the nurse feels for on your wrist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2021-10-11T04:01:08Z</dcterms:created>
  <dcterms:modified xsi:type="dcterms:W3CDTF">2021-10-11T04:01:08Z</dcterms:modified>
</cp:coreProperties>
</file>