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Circulatory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Proper term for red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Upper chambers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Returns blood to the heart, with thinner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lower tip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Carries oxygen rich blood out of the heart and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right atrium receives blood from the systemic circuit through this large vein - The higer up of a 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Tiny blood vessels between the smallest arteries and veins.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Carries blood away from the heart, with thicker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right atrium receives blood from the systemic circuit through this large vein - The lower of a 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Carries deoxygenated blood to the lungs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Pair of chambers at the bottom of the heart - pushes blood out to the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Valve which allows blood to flow from the atria to the ventricles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Carries deoxygenated blood from the heart to the lungs and back. Right side of heart.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Proper term for white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Delivers oxygenated blood to cardiac muscle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Valve that blood leaving the ventricles passes through, prevents back flow in the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Delivers oxygenated blood to the left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Carries oxygenated blood out to the body tissues to supply oxygen and back. Left side of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Proper term for a clotting cell; a platelet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terms:created xsi:type="dcterms:W3CDTF">2021-10-12T20:23:18Z</dcterms:created>
  <dcterms:modified xsi:type="dcterms:W3CDTF">2021-10-12T20:23:18Z</dcterms:modified>
</cp:coreProperties>
</file>