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Circulatory system</w:t>
      </w:r>
    </w:p>
    <w:p>
      <w:pPr>
        <w:pStyle w:val="Questions"/>
      </w:pPr>
      <w:r>
        <w:t xml:space="preserve">1. TAOAR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LVEVA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EUTMSP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BOODL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CAVNEAVA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ELTREICVN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AIPLRLCAY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CCIDAAR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THERA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TMIRAU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INVE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AYENEGXOTD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LCINUTCIROA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 ONRAYROC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EARYRT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LTLEPTEAS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AYPLMORUN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SAPLMA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SNLGU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ERSREPUS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Circulatory system</dc:title>
  <dcterms:created xsi:type="dcterms:W3CDTF">2021-10-12T20:39:39Z</dcterms:created>
  <dcterms:modified xsi:type="dcterms:W3CDTF">2021-10-12T20:39:39Z</dcterms:modified>
</cp:coreProperties>
</file>