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  and 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warm conditions, the diameter of small blood vessels near the surface of the body increases, which increases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cold conditions, the diameter of small blood vessels near the surface of the body decreases, which reduces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straw-coloured liquid part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anterior (nearer to the head) chambers of the heart that receive blood from the body or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vein that carries deoxygenated blood from the body 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found in red blood cells which binds to oxygen to transport it around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lower chambers of the heart that pump blood around the body (left) or back to the lungs (right)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white blood cells that produce antibodies and antitoxins to destroy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blood vessels with thick elastic walls that carry oxygenated blood away from the heart under high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blood cells with a concave shape which are adapted to the transport of oxygen. As they move through the blood vessels they carry oxygen from the lungs to body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net movement of particles from a high concentration to a lower concentration (along their concentration gradient)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vessel that carries deoxygenated blood from the right ventricle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bright red substance formed when oxygen binds to haemoglobin in red blood cells; this is how oxygen is transported to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that makes up the heart; it continuously contracts and relaxes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vessel that carries oxygenated blood from the lungs to the left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blood vessels that are one cell thick and permeable for diffusion of gases; join arteries to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 fragments which help in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artery that carries oxygenated blood from the left ventricle to tissues around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  and blood</dc:title>
  <dcterms:created xsi:type="dcterms:W3CDTF">2021-10-11T04:02:00Z</dcterms:created>
  <dcterms:modified xsi:type="dcterms:W3CDTF">2021-10-11T04:02:00Z</dcterms:modified>
</cp:coreProperties>
</file>