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Circulatory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the circulatory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kind of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flap of tissue that prevents blood from flowing backwards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muscle is the heart made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Substances are exchanged between the body and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system that is made up of the heart, blood vessels, and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moves from the lungs into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upper 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 of lower chambers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the circulatory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cells that adjusts the speed of the heart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largest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organs that helps us breathe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muscular organ that pumps blood through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sound that the heart makes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terms:created xsi:type="dcterms:W3CDTF">2021-10-11T04:01:15Z</dcterms:created>
  <dcterms:modified xsi:type="dcterms:W3CDTF">2021-10-11T04:01:15Z</dcterms:modified>
</cp:coreProperties>
</file>