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Circus Word Seach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snake charmer    </w:t>
      </w:r>
      <w:r>
        <w:t xml:space="preserve">   trapeze    </w:t>
      </w:r>
      <w:r>
        <w:t xml:space="preserve">   unicycle    </w:t>
      </w:r>
      <w:r>
        <w:t xml:space="preserve">   Marching elephants    </w:t>
      </w:r>
      <w:r>
        <w:t xml:space="preserve">   Bearded lady    </w:t>
      </w:r>
      <w:r>
        <w:t xml:space="preserve">   Acrobats    </w:t>
      </w:r>
      <w:r>
        <w:t xml:space="preserve">   high Wire    </w:t>
      </w:r>
      <w:r>
        <w:t xml:space="preserve">   pop corn    </w:t>
      </w:r>
      <w:r>
        <w:t xml:space="preserve">   Peanuts    </w:t>
      </w:r>
      <w:r>
        <w:t xml:space="preserve">   Ring Master    </w:t>
      </w:r>
      <w:r>
        <w:t xml:space="preserve">   Clown Car    </w:t>
      </w:r>
      <w:r>
        <w:t xml:space="preserve">   Fire Breather    </w:t>
      </w:r>
      <w:r>
        <w:t xml:space="preserve">   Dumbo    </w:t>
      </w:r>
      <w:r>
        <w:t xml:space="preserve">   Bigtop    </w:t>
      </w:r>
      <w:r>
        <w:t xml:space="preserve">   Barnum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Circus Word Seach 1</dc:title>
  <dcterms:created xsi:type="dcterms:W3CDTF">2021-10-11T04:02:17Z</dcterms:created>
  <dcterms:modified xsi:type="dcterms:W3CDTF">2021-10-11T04:02:17Z</dcterms:modified>
</cp:coreProperties>
</file>