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Circus memories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fireeater    </w:t>
      </w:r>
      <w:r>
        <w:t xml:space="preserve">   barnumandbailey    </w:t>
      </w:r>
      <w:r>
        <w:t xml:space="preserve">   bears    </w:t>
      </w:r>
      <w:r>
        <w:t xml:space="preserve">   bigtop    </w:t>
      </w:r>
      <w:r>
        <w:t xml:space="preserve">   clowns    </w:t>
      </w:r>
      <w:r>
        <w:t xml:space="preserve">   cottoncandy    </w:t>
      </w:r>
      <w:r>
        <w:t xml:space="preserve">   elephants    </w:t>
      </w:r>
      <w:r>
        <w:t xml:space="preserve">   fatlady    </w:t>
      </w:r>
      <w:r>
        <w:t xml:space="preserve">   freakshow    </w:t>
      </w:r>
      <w:r>
        <w:t xml:space="preserve">   gymnastics    </w:t>
      </w:r>
      <w:r>
        <w:t xml:space="preserve">   horses    </w:t>
      </w:r>
      <w:r>
        <w:t xml:space="preserve">   juggling    </w:t>
      </w:r>
      <w:r>
        <w:t xml:space="preserve">   jumbo    </w:t>
      </w:r>
      <w:r>
        <w:t xml:space="preserve">   lions    </w:t>
      </w:r>
      <w:r>
        <w:t xml:space="preserve">   peanuts    </w:t>
      </w:r>
      <w:r>
        <w:t xml:space="preserve">   popcron    </w:t>
      </w:r>
      <w:r>
        <w:t xml:space="preserve">   ringlingbrothers    </w:t>
      </w:r>
      <w:r>
        <w:t xml:space="preserve">   tigers    </w:t>
      </w:r>
      <w:r>
        <w:t xml:space="preserve">   trapeze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Circus memories</dc:title>
  <dcterms:created xsi:type="dcterms:W3CDTF">2021-10-11T04:02:08Z</dcterms:created>
  <dcterms:modified xsi:type="dcterms:W3CDTF">2021-10-11T04:02:08Z</dcterms:modified>
</cp:coreProperties>
</file>