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Cité étudiante Polyno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can be found floating in the boys' bathroom?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greasiest food from the school cafeteria?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Denis' job?__________ 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stalls are there in the downstairs girls' bathroom?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seems to be the most interesting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teacher is associated with paper airplanes?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drinks a lot of coffee?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doesn't believe in giving 100%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painted on Dan's walls?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is a phys.ed teacher who is a huge fan of____________?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teacher has a twin called Sylvain?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Why would you go outside even if you didn't feel like 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Cité étudiante Polyno</dc:title>
  <dcterms:created xsi:type="dcterms:W3CDTF">2021-12-29T03:34:13Z</dcterms:created>
  <dcterms:modified xsi:type="dcterms:W3CDTF">2021-12-29T03:34:13Z</dcterms:modified>
</cp:coreProperties>
</file>