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Cities in Europe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amsterdam    </w:t>
      </w:r>
      <w:r>
        <w:t xml:space="preserve">   athens    </w:t>
      </w:r>
      <w:r>
        <w:t xml:space="preserve">   barcelona    </w:t>
      </w:r>
      <w:r>
        <w:t xml:space="preserve">   berlin    </w:t>
      </w:r>
      <w:r>
        <w:t xml:space="preserve">   budapest    </w:t>
      </w:r>
      <w:r>
        <w:t xml:space="preserve">   capri    </w:t>
      </w:r>
      <w:r>
        <w:t xml:space="preserve">   dublin    </w:t>
      </w:r>
      <w:r>
        <w:t xml:space="preserve">   edinburgh     </w:t>
      </w:r>
      <w:r>
        <w:t xml:space="preserve">   florence    </w:t>
      </w:r>
      <w:r>
        <w:t xml:space="preserve">   frankfurt    </w:t>
      </w:r>
      <w:r>
        <w:t xml:space="preserve">   istanbul    </w:t>
      </w:r>
      <w:r>
        <w:t xml:space="preserve">   london     </w:t>
      </w:r>
      <w:r>
        <w:t xml:space="preserve">   moscow    </w:t>
      </w:r>
      <w:r>
        <w:t xml:space="preserve">   Paris     </w:t>
      </w:r>
      <w:r>
        <w:t xml:space="preserve">   prague    </w:t>
      </w:r>
      <w:r>
        <w:t xml:space="preserve">   rome     </w:t>
      </w:r>
      <w:r>
        <w:t xml:space="preserve">   venice    </w:t>
      </w:r>
      <w:r>
        <w:t xml:space="preserve">   vienna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Cities in Europe </dc:title>
  <dcterms:created xsi:type="dcterms:W3CDTF">2021-10-11T04:02:03Z</dcterms:created>
  <dcterms:modified xsi:type="dcterms:W3CDTF">2021-10-11T04:02:03Z</dcterms:modified>
</cp:coreProperties>
</file>