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Cities in Michigan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ADRIAN    </w:t>
      </w:r>
      <w:r>
        <w:t xml:space="preserve">   ALPENA    </w:t>
      </w:r>
      <w:r>
        <w:t xml:space="preserve">   ANN ARBOR    </w:t>
      </w:r>
      <w:r>
        <w:t xml:space="preserve">   BATTLE CREEK    </w:t>
      </w:r>
      <w:r>
        <w:t xml:space="preserve">   DETROIT    </w:t>
      </w:r>
      <w:r>
        <w:t xml:space="preserve">   FLINT    </w:t>
      </w:r>
      <w:r>
        <w:t xml:space="preserve">   GRAND HAVEN    </w:t>
      </w:r>
      <w:r>
        <w:t xml:space="preserve">   HILLSDALE    </w:t>
      </w:r>
      <w:r>
        <w:t xml:space="preserve">   KALAMAZOO    </w:t>
      </w:r>
      <w:r>
        <w:t xml:space="preserve">   LANSING    </w:t>
      </w:r>
      <w:r>
        <w:t xml:space="preserve">   LIVONIA    </w:t>
      </w:r>
      <w:r>
        <w:t xml:space="preserve">   MUSKEGON    </w:t>
      </w:r>
      <w:r>
        <w:t xml:space="preserve">   NOVI    </w:t>
      </w:r>
      <w:r>
        <w:t xml:space="preserve">   SAGINAW    </w:t>
      </w:r>
      <w:r>
        <w:t xml:space="preserve">   SOUTH HAVEN    </w:t>
      </w:r>
      <w:r>
        <w:t xml:space="preserve">   SOUTHFIELD    </w:t>
      </w:r>
      <w:r>
        <w:t xml:space="preserve">   TAYLOR    </w:t>
      </w:r>
      <w:r>
        <w:t xml:space="preserve">   WARREN    </w:t>
      </w:r>
      <w:r>
        <w:t xml:space="preserve">   WESTLAND    </w:t>
      </w:r>
      <w:r>
        <w:t xml:space="preserve">   YPSILANTI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Cities in Michigan</dc:title>
  <dcterms:created xsi:type="dcterms:W3CDTF">2021-10-11T04:02:36Z</dcterms:created>
  <dcterms:modified xsi:type="dcterms:W3CDTF">2021-10-11T04:02:36Z</dcterms:modified>
</cp:coreProperties>
</file>