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Cities of Spain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Barcelona    </w:t>
      </w:r>
      <w:r>
        <w:t xml:space="preserve">   Bilbao    </w:t>
      </w:r>
      <w:r>
        <w:t xml:space="preserve">   Burgos    </w:t>
      </w:r>
      <w:r>
        <w:t xml:space="preserve">   Cordoba    </w:t>
      </w:r>
      <w:r>
        <w:t xml:space="preserve">   Girona    </w:t>
      </w:r>
      <w:r>
        <w:t xml:space="preserve">   Granada    </w:t>
      </w:r>
      <w:r>
        <w:t xml:space="preserve">   LasPalmas    </w:t>
      </w:r>
      <w:r>
        <w:t xml:space="preserve">   Logrono    </w:t>
      </w:r>
      <w:r>
        <w:t xml:space="preserve">   Madrid    </w:t>
      </w:r>
      <w:r>
        <w:t xml:space="preserve">   Majorca    </w:t>
      </w:r>
      <w:r>
        <w:t xml:space="preserve">   Malaga    </w:t>
      </w:r>
      <w:r>
        <w:t xml:space="preserve">   Marbella    </w:t>
      </w:r>
      <w:r>
        <w:t xml:space="preserve">   Merida    </w:t>
      </w:r>
      <w:r>
        <w:t xml:space="preserve">   Ourense    </w:t>
      </w:r>
      <w:r>
        <w:t xml:space="preserve">   Pamplona    </w:t>
      </w:r>
      <w:r>
        <w:t xml:space="preserve">   Salamanca    </w:t>
      </w:r>
      <w:r>
        <w:t xml:space="preserve">   Segovia    </w:t>
      </w:r>
      <w:r>
        <w:t xml:space="preserve">   Seville    </w:t>
      </w:r>
      <w:r>
        <w:t xml:space="preserve">   Toledo    </w:t>
      </w:r>
      <w:r>
        <w:t xml:space="preserve">   Valencia    </w:t>
      </w:r>
      <w:r>
        <w:t xml:space="preserve">   Zaragoza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Cities of Spain</dc:title>
  <dcterms:created xsi:type="dcterms:W3CDTF">2021-10-11T04:02:14Z</dcterms:created>
  <dcterms:modified xsi:type="dcterms:W3CDTF">2021-10-11T04:02:14Z</dcterms:modified>
</cp:coreProperties>
</file>