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Cities regions and Indians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culture is the largest?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culture is located in the southeast?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Indian group starts with the letter k and ends with the letter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the puebloan region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city do we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person believed to summon spirits and heal the sick?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which culture did the Indians live in tepees?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region do the karankawa the Caddo and the coahiltecan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Indian group starts with c but ends with 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northwest side of Texas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tribe took the land from the jumanos?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are the People Called when they move a lot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region is the smallest?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region is Edward's plateau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which city is the San jacinto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sun dried grass straw?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city is the Alamo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every cultures main meat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tribe lived in the mountains and basins region?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another Indian group that starts with the letter c?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Cities regions and Indians </dc:title>
  <dcterms:created xsi:type="dcterms:W3CDTF">2021-10-11T04:02:24Z</dcterms:created>
  <dcterms:modified xsi:type="dcterms:W3CDTF">2021-10-11T04:02:24Z</dcterms:modified>
</cp:coreProperties>
</file>