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Citizenship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township    </w:t>
      </w:r>
      <w:r>
        <w:t xml:space="preserve">   sheriff    </w:t>
      </w:r>
      <w:r>
        <w:t xml:space="preserve">   represent    </w:t>
      </w:r>
      <w:r>
        <w:t xml:space="preserve">   ordinance    </w:t>
      </w:r>
      <w:r>
        <w:t xml:space="preserve">   deed    </w:t>
      </w:r>
      <w:r>
        <w:t xml:space="preserve">   candidate    </w:t>
      </w:r>
      <w:r>
        <w:t xml:space="preserve">   referendum    </w:t>
      </w:r>
      <w:r>
        <w:t xml:space="preserve">   recall    </w:t>
      </w:r>
      <w:r>
        <w:t xml:space="preserve">   ratified    </w:t>
      </w:r>
      <w:r>
        <w:t xml:space="preserve">   preamble    </w:t>
      </w:r>
      <w:r>
        <w:t xml:space="preserve">   population    </w:t>
      </w:r>
      <w:r>
        <w:t xml:space="preserve">   override    </w:t>
      </w:r>
      <w:r>
        <w:t xml:space="preserve">   majority    </w:t>
      </w:r>
      <w:r>
        <w:t xml:space="preserve">   justice    </w:t>
      </w:r>
      <w:r>
        <w:t xml:space="preserve">   initiative    </w:t>
      </w:r>
      <w:r>
        <w:t xml:space="preserve">   illegal    </w:t>
      </w:r>
      <w:r>
        <w:t xml:space="preserve">   hearing    </w:t>
      </w:r>
      <w:r>
        <w:t xml:space="preserve">   governor    </w:t>
      </w:r>
      <w:r>
        <w:t xml:space="preserve">   decennial    </w:t>
      </w:r>
      <w:r>
        <w:t xml:space="preserve">   criminal case    </w:t>
      </w:r>
      <w:r>
        <w:t xml:space="preserve">   constitution    </w:t>
      </w:r>
      <w:r>
        <w:t xml:space="preserve">   congress    </w:t>
      </w:r>
      <w:r>
        <w:t xml:space="preserve">   civil case    </w:t>
      </w:r>
      <w:r>
        <w:t xml:space="preserve">   chamber    </w:t>
      </w:r>
      <w:r>
        <w:t xml:space="preserve">   census    </w:t>
      </w:r>
      <w:r>
        <w:t xml:space="preserve">   bill of rights    </w:t>
      </w:r>
      <w:r>
        <w:t xml:space="preserve">   bill    </w:t>
      </w:r>
      <w:r>
        <w:t xml:space="preserve">   biennial    </w:t>
      </w:r>
      <w:r>
        <w:t xml:space="preserve">   bicameral    </w:t>
      </w:r>
      <w:r>
        <w:t xml:space="preserve">   attorney general    </w:t>
      </w:r>
      <w:r>
        <w:t xml:space="preserve">   appeal    </w:t>
      </w:r>
      <w:r>
        <w:t xml:space="preserve">   amendments    </w:t>
      </w:r>
      <w:r>
        <w:t xml:space="preserve">   unite    </w:t>
      </w:r>
      <w:r>
        <w:t xml:space="preserve">   sovereign    </w:t>
      </w:r>
      <w:r>
        <w:t xml:space="preserve">   naturalized citizen    </w:t>
      </w:r>
      <w:r>
        <w:t xml:space="preserve">   natural rights    </w:t>
      </w:r>
      <w:r>
        <w:t xml:space="preserve">   natural citizen    </w:t>
      </w:r>
      <w:r>
        <w:t xml:space="preserve">   nation    </w:t>
      </w:r>
      <w:r>
        <w:t xml:space="preserve">   independent    </w:t>
      </w:r>
      <w:r>
        <w:t xml:space="preserve">   government    </w:t>
      </w:r>
      <w:r>
        <w:t xml:space="preserve">   democracy    </w:t>
      </w:r>
      <w:r>
        <w:t xml:space="preserve">   citizenship    </w:t>
      </w:r>
      <w:r>
        <w:t xml:space="preserve">   allegiance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</dc:title>
  <dcterms:created xsi:type="dcterms:W3CDTF">2021-10-11T04:02:55Z</dcterms:created>
  <dcterms:modified xsi:type="dcterms:W3CDTF">2021-10-11T04:02:55Z</dcterms:modified>
</cp:coreProperties>
</file>