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Citizenship, Voting, and Elections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held when no candidate wins a majority of votes in the primary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someone running for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organization of individuals with broad common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that is more than 50 percent of the total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selecting candidates for public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legislature to select the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state in which one political party has the right to form the government, usually based on the existing constitution.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political party that challenges the two major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types of government that has two major political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way for citizens to vote on state or local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series of statements expressing the party’s principles, beliefs, and positions on election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Tuesday after the first Monday in November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way for citizens to propose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votes among all those running for a political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political party is defined as an organised group of people with at least roughly similar political aims and opinions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topics of public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meeting of local party organizers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special election to remove an official from office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Citizenship, Voting, and Elections </dc:title>
  <dcterms:created xsi:type="dcterms:W3CDTF">2021-10-11T04:02:49Z</dcterms:created>
  <dcterms:modified xsi:type="dcterms:W3CDTF">2021-10-11T04:02:49Z</dcterms:modified>
</cp:coreProperties>
</file>