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Citizenship and immigration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alien    </w:t>
      </w:r>
      <w:r>
        <w:t xml:space="preserve">   authoritarian    </w:t>
      </w:r>
      <w:r>
        <w:t xml:space="preserve">   citizen    </w:t>
      </w:r>
      <w:r>
        <w:t xml:space="preserve">   citizenship    </w:t>
      </w:r>
      <w:r>
        <w:t xml:space="preserve">   civics    </w:t>
      </w:r>
      <w:r>
        <w:t xml:space="preserve">   democracy    </w:t>
      </w:r>
      <w:r>
        <w:t xml:space="preserve">   diverse    </w:t>
      </w:r>
      <w:r>
        <w:t xml:space="preserve">   duty    </w:t>
      </w:r>
      <w:r>
        <w:t xml:space="preserve">   ethnic group    </w:t>
      </w:r>
      <w:r>
        <w:t xml:space="preserve">   expatriation    </w:t>
      </w:r>
      <w:r>
        <w:t xml:space="preserve">   government    </w:t>
      </w:r>
      <w:r>
        <w:t xml:space="preserve">   ideology    </w:t>
      </w:r>
      <w:r>
        <w:t xml:space="preserve">   immigrant    </w:t>
      </w:r>
      <w:r>
        <w:t xml:space="preserve">   institution    </w:t>
      </w:r>
      <w:r>
        <w:t xml:space="preserve">   jury    </w:t>
      </w:r>
      <w:r>
        <w:t xml:space="preserve">   majority    </w:t>
      </w:r>
      <w:r>
        <w:t xml:space="preserve">   monarchy    </w:t>
      </w:r>
      <w:r>
        <w:t xml:space="preserve">   naturalization    </w:t>
      </w:r>
      <w:r>
        <w:t xml:space="preserve">   oath    </w:t>
      </w:r>
      <w:r>
        <w:t xml:space="preserve">   participate    </w:t>
      </w:r>
      <w:r>
        <w:t xml:space="preserve">   policy    </w:t>
      </w:r>
      <w:r>
        <w:t xml:space="preserve">   protect    </w:t>
      </w:r>
      <w:r>
        <w:t xml:space="preserve">   refugee    </w:t>
      </w:r>
      <w:r>
        <w:t xml:space="preserve">   respect    </w:t>
      </w:r>
      <w:r>
        <w:t xml:space="preserve">   responsibility    </w:t>
      </w:r>
      <w:r>
        <w:t xml:space="preserve">   sovereignty    </w:t>
      </w:r>
      <w:r>
        <w:t xml:space="preserve">   taxes    </w:t>
      </w:r>
      <w:r>
        <w:t xml:space="preserve">   totalitarian    </w:t>
      </w:r>
      <w:r>
        <w:t xml:space="preserve">   values    </w:t>
      </w:r>
      <w:r>
        <w:t xml:space="preserve">   volunteerism    </w:t>
      </w:r>
      <w:r>
        <w:t xml:space="preserve">   welfare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Citizenship and immigration</dc:title>
  <dcterms:created xsi:type="dcterms:W3CDTF">2021-10-11T04:02:43Z</dcterms:created>
  <dcterms:modified xsi:type="dcterms:W3CDTF">2021-10-11T04:02:43Z</dcterms:modified>
</cp:coreProperties>
</file>