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Citizenship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accountable    </w:t>
      </w:r>
      <w:r>
        <w:t xml:space="preserve">   perservere    </w:t>
      </w:r>
      <w:r>
        <w:t xml:space="preserve">   spirit    </w:t>
      </w:r>
      <w:r>
        <w:t xml:space="preserve">   community    </w:t>
      </w:r>
      <w:r>
        <w:t xml:space="preserve">   cooperate    </w:t>
      </w:r>
      <w:r>
        <w:t xml:space="preserve">   satisfied    </w:t>
      </w:r>
      <w:r>
        <w:t xml:space="preserve">   peace    </w:t>
      </w:r>
      <w:r>
        <w:t xml:space="preserve">   considerate    </w:t>
      </w:r>
      <w:r>
        <w:t xml:space="preserve">   reputation    </w:t>
      </w:r>
      <w:r>
        <w:t xml:space="preserve">   manners    </w:t>
      </w:r>
      <w:r>
        <w:t xml:space="preserve">   honesty    </w:t>
      </w:r>
      <w:r>
        <w:t xml:space="preserve">   sportsmanship    </w:t>
      </w:r>
      <w:r>
        <w:t xml:space="preserve">   accomplish    </w:t>
      </w:r>
      <w:r>
        <w:t xml:space="preserve">   communicate    </w:t>
      </w:r>
      <w:r>
        <w:t xml:space="preserve">   encourage    </w:t>
      </w:r>
      <w:r>
        <w:t xml:space="preserve">   loyal    </w:t>
      </w:r>
      <w:r>
        <w:t xml:space="preserve">   responsibility    </w:t>
      </w:r>
      <w:r>
        <w:t xml:space="preserve">   leadership    </w:t>
      </w:r>
      <w:r>
        <w:t xml:space="preserve">   selfadvocacy    </w:t>
      </w:r>
      <w:r>
        <w:t xml:space="preserve">   pride    </w:t>
      </w:r>
      <w:r>
        <w:t xml:space="preserve">   education    </w:t>
      </w:r>
      <w:r>
        <w:t xml:space="preserve">   assistance    </w:t>
      </w:r>
      <w:r>
        <w:t xml:space="preserve">   agenda    </w:t>
      </w:r>
      <w:r>
        <w:t xml:space="preserve">   belief    </w:t>
      </w:r>
      <w:r>
        <w:t xml:space="preserve">   knowledge    </w:t>
      </w:r>
      <w:r>
        <w:t xml:space="preserve">   Success    </w:t>
      </w:r>
      <w:r>
        <w:t xml:space="preserve">   intelligence    </w:t>
      </w:r>
      <w:r>
        <w:t xml:space="preserve">   opportunities    </w:t>
      </w:r>
      <w:r>
        <w:t xml:space="preserve">   Assistant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</dc:title>
  <dcterms:created xsi:type="dcterms:W3CDTF">2021-10-11T04:02:39Z</dcterms:created>
  <dcterms:modified xsi:type="dcterms:W3CDTF">2021-10-11T04:02:39Z</dcterms:modified>
</cp:coreProperties>
</file>