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Citrus High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2nd year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Computer Programming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Mrs. McKenna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Miss B's students often have this around their necks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 stands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hurricanes get their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band who plays the unofficial school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School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big dance of the school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goal of (hopefully) every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Unofficial school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the dean of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 Edel's Elite Choreographed Chorus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the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you're late to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Mrs.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 crew helps freshmen get around 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3rd year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last dance of the school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 Wyka's classroom is located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School News on the ________ Show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Citrus High School</dc:title>
  <dcterms:created xsi:type="dcterms:W3CDTF">2021-12-08T03:32:43Z</dcterms:created>
  <dcterms:modified xsi:type="dcterms:W3CDTF">2021-12-08T03:32:43Z</dcterms:modified>
</cp:coreProperties>
</file>