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City Codes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 Francisco (CA)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 Jose (CA)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San Luis Obispo (CA)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SJC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Santa Barbara (CA)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Santa Rosa Sonoma County (CA)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SFO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Aspen (CO)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MLB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Colorado Springs (CO)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Demver (CO)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VPS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Durango (CO)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JAX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Grand Junction (CO)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Gunnison/ Crested Buttle (CO)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Montrose / Telluride area (CO)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RSW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Hayden / Steamboat Springs (CO)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MCO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Vail / Eagle County (CO)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EYW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Hartford (CT)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GJT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New HAven (CT)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DAB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Daytona Beach (FL)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GUC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Fort Lauderdale (FL)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SBA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Fort Myers (FL)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HDN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Fort Walton Beach / Valparaiso (FL)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MTJ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Gainesville (FL)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BDL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Jacksonville (FL)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DRO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Key West (FL)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DEN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Melbourne (FL)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SBP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Miami (FL)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HVN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Orlando (FL)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GNV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Codes #2</dc:title>
  <dcterms:created xsi:type="dcterms:W3CDTF">2021-10-11T04:04:01Z</dcterms:created>
  <dcterms:modified xsi:type="dcterms:W3CDTF">2021-10-11T04:04:01Z</dcterms:modified>
</cp:coreProperties>
</file>