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City of Bones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Simon turn into?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thing that tried to kill Clary's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Jace give Clary at her sixteenth birthday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Clary's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has been taking away Clary's memory?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the card that they get from Madame Dorotheas house have on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Jace and Clary find out that they are 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dorway, gate or other entrance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Madame turns out to be one of 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controls shadowhunters and demons?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wild and noisy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angelic power is an example of a 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Clary's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are demons afraid of?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Bones</dc:title>
  <dcterms:created xsi:type="dcterms:W3CDTF">2021-10-11T04:03:14Z</dcterms:created>
  <dcterms:modified xsi:type="dcterms:W3CDTF">2021-10-11T04:03:14Z</dcterms:modified>
</cp:coreProperties>
</file>