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City of Bones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kind of  creature that Luke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Clary's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They kidnapped Simon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Clary's mom wanted to move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At the end of the book Clary goes on a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He's the one who put the block on Clary's memory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Her moms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Another name for Shadow Hunters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Clary finds her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Clary's brother Jaces :( real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After Clary faints he brings her to the institute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Clary's 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Bones</dc:title>
  <dcterms:created xsi:type="dcterms:W3CDTF">2021-10-11T04:03:00Z</dcterms:created>
  <dcterms:modified xsi:type="dcterms:W3CDTF">2021-10-11T04:03:00Z</dcterms:modified>
</cp:coreProperties>
</file>