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City of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Rune    </w:t>
      </w:r>
      <w:r>
        <w:t xml:space="preserve">   Magnus    </w:t>
      </w:r>
      <w:r>
        <w:t xml:space="preserve">   Dorothea    </w:t>
      </w:r>
      <w:r>
        <w:t xml:space="preserve">   Stele    </w:t>
      </w:r>
      <w:r>
        <w:t xml:space="preserve">   Simon    </w:t>
      </w:r>
      <w:r>
        <w:t xml:space="preserve">   Faeries    </w:t>
      </w:r>
      <w:r>
        <w:t xml:space="preserve">   Demons    </w:t>
      </w:r>
      <w:r>
        <w:t xml:space="preserve">   Werewolves    </w:t>
      </w:r>
      <w:r>
        <w:t xml:space="preserve">   Vampires    </w:t>
      </w:r>
      <w:r>
        <w:t xml:space="preserve">   Jocelyn    </w:t>
      </w:r>
      <w:r>
        <w:t xml:space="preserve">   ShadowHunter    </w:t>
      </w:r>
      <w:r>
        <w:t xml:space="preserve">   Clave    </w:t>
      </w:r>
      <w:r>
        <w:t xml:space="preserve">   SilentBrothers    </w:t>
      </w:r>
      <w:r>
        <w:t xml:space="preserve">   MortalCup    </w:t>
      </w:r>
      <w:r>
        <w:t xml:space="preserve">   Valentine    </w:t>
      </w:r>
      <w:r>
        <w:t xml:space="preserve">   Hodge    </w:t>
      </w:r>
      <w:r>
        <w:t xml:space="preserve">   Isabelle    </w:t>
      </w:r>
      <w:r>
        <w:t xml:space="preserve">   Alec    </w:t>
      </w:r>
      <w:r>
        <w:t xml:space="preserve">   Clary    </w:t>
      </w:r>
      <w:r>
        <w:t xml:space="preserve">   Jace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Bones</dc:title>
  <dcterms:created xsi:type="dcterms:W3CDTF">2021-10-11T04:02:49Z</dcterms:created>
  <dcterms:modified xsi:type="dcterms:W3CDTF">2021-10-11T04:02:49Z</dcterms:modified>
</cp:coreProperties>
</file>