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Ciudad de Angeles Group J2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back and forth    </w:t>
      </w:r>
      <w:r>
        <w:t xml:space="preserve">   boring    </w:t>
      </w:r>
      <w:r>
        <w:t xml:space="preserve">   cage    </w:t>
      </w:r>
      <w:r>
        <w:t xml:space="preserve">   chase    </w:t>
      </w:r>
      <w:r>
        <w:t xml:space="preserve">   cost    </w:t>
      </w:r>
      <w:r>
        <w:t xml:space="preserve">   decide    </w:t>
      </w:r>
      <w:r>
        <w:t xml:space="preserve">   opinions    </w:t>
      </w:r>
      <w:r>
        <w:t xml:space="preserve">   playmate    </w:t>
      </w:r>
      <w:r>
        <w:t xml:space="preserve">   research    </w:t>
      </w:r>
      <w:r>
        <w:t xml:space="preserve">   tiny    </w:t>
      </w:r>
      <w:r>
        <w:t xml:space="preserve">   tricks    </w:t>
      </w:r>
      <w:r>
        <w:t xml:space="preserve">   weird    </w:t>
      </w:r>
      <w:r>
        <w:t xml:space="preserve">   whistle    </w:t>
      </w:r>
      <w:r>
        <w:t xml:space="preserve">   yard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 de Angeles Group J2 Word Search</dc:title>
  <dcterms:created xsi:type="dcterms:W3CDTF">2021-10-11T04:02:49Z</dcterms:created>
  <dcterms:modified xsi:type="dcterms:W3CDTF">2021-10-11T04:02:49Z</dcterms:modified>
</cp:coreProperties>
</file>