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 Center Members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Sylvia    </w:t>
      </w:r>
      <w:r>
        <w:t xml:space="preserve">   Paul    </w:t>
      </w:r>
      <w:r>
        <w:t xml:space="preserve">   Gail    </w:t>
      </w:r>
      <w:r>
        <w:t xml:space="preserve">   Tom    </w:t>
      </w:r>
      <w:r>
        <w:t xml:space="preserve">   John    </w:t>
      </w:r>
      <w:r>
        <w:t xml:space="preserve">   Beverly    </w:t>
      </w:r>
      <w:r>
        <w:t xml:space="preserve">   Danny    </w:t>
      </w:r>
      <w:r>
        <w:t xml:space="preserve">   Melisa    </w:t>
      </w:r>
      <w:r>
        <w:t xml:space="preserve">   Mary Lou    </w:t>
      </w:r>
      <w:r>
        <w:t xml:space="preserve">   Carl    </w:t>
      </w:r>
      <w:r>
        <w:t xml:space="preserve">   Doris    </w:t>
      </w:r>
      <w:r>
        <w:t xml:space="preserve">   Richard    </w:t>
      </w:r>
      <w:r>
        <w:t xml:space="preserve">   Carole    </w:t>
      </w:r>
      <w:r>
        <w:t xml:space="preserve">   Sylvester    </w:t>
      </w:r>
      <w:r>
        <w:t xml:space="preserve">   Ruth    </w:t>
      </w:r>
      <w:r>
        <w:t xml:space="preserve">   Marge    </w:t>
      </w:r>
      <w:r>
        <w:t xml:space="preserve">   Waunna    </w:t>
      </w:r>
      <w:r>
        <w:t xml:space="preserve">   Ailene    </w:t>
      </w:r>
      <w:r>
        <w:t xml:space="preserve">   Sandra    </w:t>
      </w:r>
      <w:r>
        <w:t xml:space="preserve">   James    </w:t>
      </w:r>
      <w:r>
        <w:t xml:space="preserve">   Gerald    </w:t>
      </w:r>
      <w:r>
        <w:t xml:space="preserve">   Grace    </w:t>
      </w:r>
      <w:r>
        <w:t xml:space="preserve">   Dallas    </w:t>
      </w:r>
      <w:r>
        <w:t xml:space="preserve">   Darlene    </w:t>
      </w:r>
      <w:r>
        <w:t xml:space="preserve">   Dan    </w:t>
      </w:r>
      <w:r>
        <w:t xml:space="preserve">   Fay    </w:t>
      </w:r>
      <w:r>
        <w:t xml:space="preserve">   Linda    </w:t>
      </w:r>
      <w:r>
        <w:t xml:space="preserve">   Karen    </w:t>
      </w:r>
      <w:r>
        <w:t xml:space="preserve">   Joe    </w:t>
      </w:r>
      <w:r>
        <w:t xml:space="preserve">   Helen    </w:t>
      </w:r>
      <w:r>
        <w:t xml:space="preserve">   Robert    </w:t>
      </w:r>
      <w:r>
        <w:t xml:space="preserve">   Roberta    </w:t>
      </w:r>
      <w:r>
        <w:t xml:space="preserve">   Gerda    </w:t>
      </w:r>
      <w:r>
        <w:t xml:space="preserve">   Lewis    </w:t>
      </w:r>
      <w:r>
        <w:t xml:space="preserve">   Wilda    </w:t>
      </w:r>
      <w:r>
        <w:t xml:space="preserve">   Jerri    </w:t>
      </w:r>
      <w:r>
        <w:t xml:space="preserve">   Darlyn    </w:t>
      </w:r>
      <w:r>
        <w:t xml:space="preserve">   Barb    </w:t>
      </w:r>
      <w:r>
        <w:t xml:space="preserve">   Donald    </w:t>
      </w:r>
      <w:r>
        <w:t xml:space="preserve">   Nelda    </w:t>
      </w:r>
      <w:r>
        <w:t xml:space="preserve">   Dianna    </w:t>
      </w:r>
      <w:r>
        <w:t xml:space="preserve">   Merle    </w:t>
      </w:r>
      <w:r>
        <w:t xml:space="preserve">   Jane    </w:t>
      </w:r>
      <w:r>
        <w:t xml:space="preserve">   Ken    </w:t>
      </w:r>
      <w:r>
        <w:t xml:space="preserve">   Susie    </w:t>
      </w:r>
      <w:r>
        <w:t xml:space="preserve">   Norma    </w:t>
      </w:r>
      <w:r>
        <w:t xml:space="preserve">   Jim    </w:t>
      </w:r>
      <w:r>
        <w:t xml:space="preserve">   LouAnn    </w:t>
      </w:r>
      <w:r>
        <w:t xml:space="preserve">   Scott    </w:t>
      </w:r>
      <w:r>
        <w:t xml:space="preserve">   Jon    </w:t>
      </w:r>
      <w:r>
        <w:t xml:space="preserve">   Marsha    </w:t>
      </w:r>
      <w:r>
        <w:t xml:space="preserve">   Bruce    </w:t>
      </w:r>
      <w:r>
        <w:t xml:space="preserve">   Anita    </w:t>
      </w:r>
      <w:r>
        <w:t xml:space="preserve">   Bill    </w:t>
      </w:r>
      <w:r>
        <w:t xml:space="preserve">   Connie    </w:t>
      </w:r>
      <w:r>
        <w:t xml:space="preserve">   Joan    </w:t>
      </w:r>
      <w:r>
        <w:t xml:space="preserve">   Betty    </w:t>
      </w:r>
      <w:r>
        <w:t xml:space="preserve">   Shirley    </w:t>
      </w:r>
      <w:r>
        <w:t xml:space="preserve">   Mark    </w:t>
      </w:r>
      <w:r>
        <w:t xml:space="preserve">   Mary Jo    </w:t>
      </w:r>
      <w:r>
        <w:t xml:space="preserve">   Kate    </w:t>
      </w:r>
      <w:r>
        <w:t xml:space="preserve">   Coleen    </w:t>
      </w:r>
      <w:r>
        <w:t xml:space="preserve">   Fred    </w:t>
      </w:r>
      <w:r>
        <w:t xml:space="preserve">   Sam    </w:t>
      </w:r>
      <w:r>
        <w:t xml:space="preserve">   Marilyn    </w:t>
      </w:r>
      <w:r>
        <w:t xml:space="preserve">   Agnes    </w:t>
      </w:r>
      <w:r>
        <w:t xml:space="preserve">   Rita    </w:t>
      </w:r>
      <w:r>
        <w:t xml:space="preserve">   Joann    </w:t>
      </w:r>
      <w:r>
        <w:t xml:space="preserve">   Earl    </w:t>
      </w:r>
      <w:r>
        <w:t xml:space="preserve">   Harold    </w:t>
      </w:r>
      <w:r>
        <w:t xml:space="preserve">   Dee    </w:t>
      </w:r>
      <w:r>
        <w:t xml:space="preserve">   Virginia    </w:t>
      </w:r>
      <w:r>
        <w:t xml:space="preserve">   Maya    </w:t>
      </w:r>
      <w:r>
        <w:t xml:space="preserve">   Ethel    </w:t>
      </w:r>
      <w:r>
        <w:t xml:space="preserve">   Bud    </w:t>
      </w:r>
      <w:r>
        <w:t xml:space="preserve">   Vonzine    </w:t>
      </w:r>
      <w:r>
        <w:t xml:space="preserve">   Buster    </w:t>
      </w:r>
      <w:r>
        <w:t xml:space="preserve">   Becky    </w:t>
      </w:r>
      <w:r>
        <w:t xml:space="preserve">   Evelyn    </w:t>
      </w:r>
      <w:r>
        <w:t xml:space="preserve">   Amy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Center Members 1</dc:title>
  <dcterms:created xsi:type="dcterms:W3CDTF">2021-10-11T04:03:44Z</dcterms:created>
  <dcterms:modified xsi:type="dcterms:W3CDTF">2021-10-11T04:03:44Z</dcterms:modified>
</cp:coreProperties>
</file>