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 Participation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Caring    </w:t>
      </w:r>
      <w:r>
        <w:t xml:space="preserve">   Charity    </w:t>
      </w:r>
      <w:r>
        <w:t xml:space="preserve">   Clothes    </w:t>
      </w:r>
      <w:r>
        <w:t xml:space="preserve">   Community    </w:t>
      </w:r>
      <w:r>
        <w:t xml:space="preserve">   Donate    </w:t>
      </w:r>
      <w:r>
        <w:t xml:space="preserve">   Engaging    </w:t>
      </w:r>
      <w:r>
        <w:t xml:space="preserve">   Food    </w:t>
      </w:r>
      <w:r>
        <w:t xml:space="preserve">   Foodbank    </w:t>
      </w:r>
      <w:r>
        <w:t xml:space="preserve">   Giving    </w:t>
      </w:r>
      <w:r>
        <w:t xml:space="preserve">   Growth    </w:t>
      </w:r>
      <w:r>
        <w:t xml:space="preserve">   Helping    </w:t>
      </w:r>
      <w:r>
        <w:t xml:space="preserve">   Homeless    </w:t>
      </w:r>
      <w:r>
        <w:t xml:space="preserve">   Hospitals    </w:t>
      </w:r>
      <w:r>
        <w:t xml:space="preserve">   Improvement    </w:t>
      </w:r>
      <w:r>
        <w:t xml:space="preserve">   Leader    </w:t>
      </w:r>
      <w:r>
        <w:t xml:space="preserve">   Nonprofit    </w:t>
      </w:r>
      <w:r>
        <w:t xml:space="preserve">   Nursing home    </w:t>
      </w:r>
      <w:r>
        <w:t xml:space="preserve">   Oppurtunities    </w:t>
      </w:r>
      <w:r>
        <w:t xml:space="preserve">   Services    </w:t>
      </w:r>
      <w:r>
        <w:t xml:space="preserve">   Shelter    </w:t>
      </w:r>
      <w:r>
        <w:t xml:space="preserve">   Skill    </w:t>
      </w:r>
      <w:r>
        <w:t xml:space="preserve">   Support    </w:t>
      </w:r>
      <w:r>
        <w:t xml:space="preserve">   Value    </w:t>
      </w:r>
      <w:r>
        <w:t xml:space="preserve">   Volunteer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Participation</dc:title>
  <dcterms:created xsi:type="dcterms:W3CDTF">2021-10-11T04:03:27Z</dcterms:created>
  <dcterms:modified xsi:type="dcterms:W3CDTF">2021-10-11T04:03:27Z</dcterms:modified>
</cp:coreProperties>
</file>