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level takes care of millitary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prime minister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founded google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created Rugby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created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created the calcuator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created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invented bifocals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level takes care of 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invented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created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invented SnapChat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invented Instagram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first person 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invented the internet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terms:created xsi:type="dcterms:W3CDTF">2021-10-11T04:03:10Z</dcterms:created>
  <dcterms:modified xsi:type="dcterms:W3CDTF">2021-10-11T04:03:10Z</dcterms:modified>
</cp:coreProperties>
</file>