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Civics Chapter 3 Vocabulary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that allows each branch of government to limit the powers of the other branches in order to prevent abuse of 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 of government in which power is divided between the federal, or national, government and the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law, usually of a city or county.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an amendment is made to cancel another amendment.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Government Official is accused of something.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president sets someones prison sentence to a later date.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tax on people's earnings.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branch of government that interprets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Powers specifically granted to the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People who opposed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"Father of the Constitution."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the president rejects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branch of government that makes the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Powers given to the state government alone.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Powers shared by the national and state governments.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name of the 1st Ten Amendments.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A written plan of government.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legislature consisting of two parts or houses.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Agreement providing a dual system of congressional representation.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group of people that gives the president advice and helps him direct the executive branch.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branch of government that enforces laws.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Introduction that states the goals and purposes of the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Supporters of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change to the Constitution.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individual state governments that band together for a common purpose.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several main parts of the Constitution.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president releases someone of their prison sentence.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Basic beliefs, rules, or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people named by each state legislature to select the president and vice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representative government headed by a president or similar leader. </w:t>
            </w:r>
          </w:p>
        </w:tc>
      </w:tr>
    </w:tbl>
    <w:p>
      <w:pPr>
        <w:pStyle w:val="WordBankLarge"/>
      </w:pPr>
      <w:r>
        <w:t xml:space="preserve">   Amendment    </w:t>
      </w:r>
      <w:r>
        <w:t xml:space="preserve">   Madison    </w:t>
      </w:r>
      <w:r>
        <w:t xml:space="preserve">   Veto    </w:t>
      </w:r>
      <w:r>
        <w:t xml:space="preserve">   Electoral    </w:t>
      </w:r>
      <w:r>
        <w:t xml:space="preserve">   Expressed    </w:t>
      </w:r>
      <w:r>
        <w:t xml:space="preserve">   Checks    </w:t>
      </w:r>
      <w:r>
        <w:t xml:space="preserve">   Executive    </w:t>
      </w:r>
      <w:r>
        <w:t xml:space="preserve">   Reserved     </w:t>
      </w:r>
      <w:r>
        <w:t xml:space="preserve">   Bi-Cameral    </w:t>
      </w:r>
      <w:r>
        <w:t xml:space="preserve">   Bill of Rights    </w:t>
      </w:r>
      <w:r>
        <w:t xml:space="preserve">   Legislative     </w:t>
      </w:r>
      <w:r>
        <w:t xml:space="preserve">   Income Tax    </w:t>
      </w:r>
      <w:r>
        <w:t xml:space="preserve">   Confederation    </w:t>
      </w:r>
      <w:r>
        <w:t xml:space="preserve">   Judicial    </w:t>
      </w:r>
      <w:r>
        <w:t xml:space="preserve">   Republic    </w:t>
      </w:r>
      <w:r>
        <w:t xml:space="preserve">   Federalism    </w:t>
      </w:r>
      <w:r>
        <w:t xml:space="preserve">   Ordinance    </w:t>
      </w:r>
      <w:r>
        <w:t xml:space="preserve">   Anti Federalists    </w:t>
      </w:r>
      <w:r>
        <w:t xml:space="preserve">   Repeal    </w:t>
      </w:r>
      <w:r>
        <w:t xml:space="preserve">   Preamble    </w:t>
      </w:r>
      <w:r>
        <w:t xml:space="preserve">   Reprieve    </w:t>
      </w:r>
      <w:r>
        <w:t xml:space="preserve">   Cabinet    </w:t>
      </w:r>
      <w:r>
        <w:t xml:space="preserve">   Article    </w:t>
      </w:r>
      <w:r>
        <w:t xml:space="preserve">   Compromise    </w:t>
      </w:r>
      <w:r>
        <w:t xml:space="preserve">   Constitution    </w:t>
      </w:r>
      <w:r>
        <w:t xml:space="preserve">   Concurrent    </w:t>
      </w:r>
      <w:r>
        <w:t xml:space="preserve">   Pardon    </w:t>
      </w:r>
      <w:r>
        <w:t xml:space="preserve">   Impeachment    </w:t>
      </w:r>
      <w:r>
        <w:t xml:space="preserve">   Federalists     </w:t>
      </w:r>
      <w:r>
        <w:t xml:space="preserve">   Principles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Chapter 3 Vocabulary Puzzle</dc:title>
  <dcterms:created xsi:type="dcterms:W3CDTF">2021-10-11T04:03:45Z</dcterms:created>
  <dcterms:modified xsi:type="dcterms:W3CDTF">2021-10-11T04:03:45Z</dcterms:modified>
</cp:coreProperties>
</file>