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Civics &amp; Econ: Structure of Government Vocab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branch of government that includes the President and his cabinet.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body of advisers of the president.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Powers that are specifically named in the constitution.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who is a member of the legislative branch.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chosen person to act or speak for another or others.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elected head of the republican state.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constitutional right to reject a decision or proposal made by a law making body.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highest federal court in the U.S.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Powers that are not specifically named in the constitution but assumed to exist.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 of vesting the Executive, Legislative, and Judicial powers of gov. into separate bodies.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national legislative body of a country.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branch of government that interprets the meanings of laws and includes the supreme court.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Regulation of the equality of the branches of government.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branch of government that is bicameral or has two "houses", that make laws.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establish the number of something or mention a number of things.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system of gov. where most of the important decisions are made by state officials rather than elected officials.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member of the senate.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Someone who is an advocate of the federal system of government.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charge the holder of a public office with misconduct.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control or supervise something by means of rules or regulations.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&amp; Econ: Structure of Government Vocab Crossword</dc:title>
  <dcterms:created xsi:type="dcterms:W3CDTF">2021-10-11T04:03:15Z</dcterms:created>
  <dcterms:modified xsi:type="dcterms:W3CDTF">2021-10-11T04:03:15Z</dcterms:modified>
</cp:coreProperties>
</file>