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Civics Review!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ads    </w:t>
      </w:r>
      <w:r>
        <w:t xml:space="preserve">   arlington    </w:t>
      </w:r>
      <w:r>
        <w:t xml:space="preserve">   ballot    </w:t>
      </w:r>
      <w:r>
        <w:t xml:space="preserve">   bench trial    </w:t>
      </w:r>
      <w:r>
        <w:t xml:space="preserve">   bill of rights    </w:t>
      </w:r>
      <w:r>
        <w:t xml:space="preserve">   campaign    </w:t>
      </w:r>
      <w:r>
        <w:t xml:space="preserve">   candidate    </w:t>
      </w:r>
      <w:r>
        <w:t xml:space="preserve">   civil    </w:t>
      </w:r>
      <w:r>
        <w:t xml:space="preserve">   concurrent    </w:t>
      </w:r>
      <w:r>
        <w:t xml:space="preserve">   congress    </w:t>
      </w:r>
      <w:r>
        <w:t xml:space="preserve">   constitution    </w:t>
      </w:r>
      <w:r>
        <w:t xml:space="preserve">   court of appeals    </w:t>
      </w:r>
      <w:r>
        <w:t xml:space="preserve">   criminal    </w:t>
      </w:r>
      <w:r>
        <w:t xml:space="preserve">   delegated    </w:t>
      </w:r>
      <w:r>
        <w:t xml:space="preserve">   democracy    </w:t>
      </w:r>
      <w:r>
        <w:t xml:space="preserve">   dictatorship    </w:t>
      </w:r>
      <w:r>
        <w:t xml:space="preserve">   executive    </w:t>
      </w:r>
      <w:r>
        <w:t xml:space="preserve">   federal    </w:t>
      </w:r>
      <w:r>
        <w:t xml:space="preserve">   freedom    </w:t>
      </w:r>
      <w:r>
        <w:t xml:space="preserve">   government    </w:t>
      </w:r>
      <w:r>
        <w:t xml:space="preserve">   healthcare    </w:t>
      </w:r>
      <w:r>
        <w:t xml:space="preserve">   house of representatives    </w:t>
      </w:r>
      <w:r>
        <w:t xml:space="preserve">   independent party    </w:t>
      </w:r>
      <w:r>
        <w:t xml:space="preserve">   judges    </w:t>
      </w:r>
      <w:r>
        <w:t xml:space="preserve">   jury trial    </w:t>
      </w:r>
      <w:r>
        <w:t xml:space="preserve">   legislative    </w:t>
      </w:r>
      <w:r>
        <w:t xml:space="preserve">   middle    </w:t>
      </w:r>
      <w:r>
        <w:t xml:space="preserve">   military    </w:t>
      </w:r>
      <w:r>
        <w:t xml:space="preserve">   money    </w:t>
      </w:r>
      <w:r>
        <w:t xml:space="preserve">   political    </w:t>
      </w:r>
      <w:r>
        <w:t xml:space="preserve">   republic    </w:t>
      </w:r>
      <w:r>
        <w:t xml:space="preserve">   reserved    </w:t>
      </w:r>
      <w:r>
        <w:t xml:space="preserve">   senate    </w:t>
      </w:r>
      <w:r>
        <w:t xml:space="preserve">   speech    </w:t>
      </w:r>
      <w:r>
        <w:t xml:space="preserve">   state    </w:t>
      </w:r>
      <w:r>
        <w:t xml:space="preserve">   supreme court    </w:t>
      </w:r>
      <w:r>
        <w:t xml:space="preserve">   system    </w:t>
      </w:r>
      <w:r>
        <w:t xml:space="preserve">   taxes    </w:t>
      </w:r>
      <w:r>
        <w:t xml:space="preserve">   term    </w:t>
      </w:r>
      <w:r>
        <w:t xml:space="preserve">   trial court    </w:t>
      </w:r>
      <w:r>
        <w:t xml:space="preserve">   voter    </w:t>
      </w:r>
      <w:r>
        <w:t xml:space="preserve">   war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Civics Review!</dc:title>
  <dcterms:created xsi:type="dcterms:W3CDTF">2021-12-18T03:43:44Z</dcterms:created>
  <dcterms:modified xsi:type="dcterms:W3CDTF">2021-12-18T03:43:44Z</dcterms:modified>
</cp:coreProperties>
</file>