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Civics Unit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veto    </w:t>
      </w:r>
      <w:r>
        <w:t xml:space="preserve">   senatorial courtesy    </w:t>
      </w:r>
      <w:r>
        <w:t xml:space="preserve">   bill of rights    </w:t>
      </w:r>
      <w:r>
        <w:t xml:space="preserve">   formal amendment    </w:t>
      </w:r>
      <w:r>
        <w:t xml:space="preserve">   electoral college    </w:t>
      </w:r>
      <w:r>
        <w:t xml:space="preserve">   treaty    </w:t>
      </w:r>
      <w:r>
        <w:t xml:space="preserve">   constitutionalism    </w:t>
      </w:r>
      <w:r>
        <w:t xml:space="preserve">   executive agreement    </w:t>
      </w:r>
      <w:r>
        <w:t xml:space="preserve">   unconstitutional    </w:t>
      </w:r>
      <w:r>
        <w:t xml:space="preserve">   articles    </w:t>
      </w:r>
      <w:r>
        <w:t xml:space="preserve">   informal amendment    </w:t>
      </w:r>
      <w:r>
        <w:t xml:space="preserve">   judicial review    </w:t>
      </w:r>
      <w:r>
        <w:t xml:space="preserve">   due process    </w:t>
      </w:r>
      <w:r>
        <w:t xml:space="preserve">   double jeopardy    </w:t>
      </w:r>
      <w:r>
        <w:t xml:space="preserve">   separation of powers    </w:t>
      </w:r>
      <w:r>
        <w:t xml:space="preserve">   rule of law    </w:t>
      </w:r>
      <w:r>
        <w:t xml:space="preserve">   preamble    </w:t>
      </w:r>
      <w:r>
        <w:t xml:space="preserve">   limited government    </w:t>
      </w:r>
      <w:r>
        <w:t xml:space="preserve">   popular sovereignty    </w:t>
      </w:r>
      <w:r>
        <w:t xml:space="preserve">   federalism    </w:t>
      </w:r>
      <w:r>
        <w:t xml:space="preserve">   elastic clause    </w:t>
      </w:r>
      <w:r>
        <w:t xml:space="preserve">   checks and balances    </w:t>
      </w:r>
      <w:r>
        <w:t xml:space="preserve">   amendment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Unit 2</dc:title>
  <dcterms:created xsi:type="dcterms:W3CDTF">2021-10-11T04:03:57Z</dcterms:created>
  <dcterms:modified xsi:type="dcterms:W3CDTF">2021-10-11T04:03:57Z</dcterms:modified>
</cp:coreProperties>
</file>