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Vocab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we have to do this year that is mandatory is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freedom of speech, petition, assembly, religion, and press are all stated in (what)?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Colin Kaepernick isnt showing much of this by kneeling during the national anthem.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citizens have five (what) that are stated in the First Amendment.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Jury duty and paying your taxes are your (what) as a citizen?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 citizen of the U.S. have the right to express themselves the way they want to through (what) or any other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Anyone can believe in what ever they want, this is one of the 5 freedoms.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 citizen has there own (what)?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the process of becoming a citizen.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a legal requirement that stops the state from taking away rights that every citizen should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get this you have to give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at fancy parties it is important to be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 a citizen, you have the right to (what) peacefully in public grounds?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Everyone has characteristic (what) that makes them unique.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have the right to say what ever you want on newspapers or on the news, this is the freedom of (what)?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are born in America then you have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Everyone must follow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Telling the teacher when someone cuts the lunch line is an example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Trustworthiness, being honest, respect and accountability are all your (whats) as a citizen?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synonym of independence is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Everyone must pay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responisble citizen tries to tell the truth as much as they can, they try to be (what)?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always the best approach in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can make these or sign them if you want to, or feel that changes need to be made.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Vocab Words</dc:title>
  <dcterms:created xsi:type="dcterms:W3CDTF">2021-10-11T04:03:30Z</dcterms:created>
  <dcterms:modified xsi:type="dcterms:W3CDTF">2021-10-11T04:03:30Z</dcterms:modified>
</cp:coreProperties>
</file>