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Civics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powers that are shared by both federal and state governments (power to tax, build roads, create lower courts)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enterprets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Each branch checks the power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review by the US Supreme Court of the constitutional validity of a legislative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charge with treason or another crime against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separating power between branches to ensure that no one has too much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powers include the power to coin money, to regulate commerce, to declare war, to raise and maintain armed forces, and to establish a Post Office.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meeting at which local members of a political party register their preference among candidates running for office or select delegates to attend a convention.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making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constitutional right to reject a decision or proposal made by a law-making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power that is not listed in the constitution is reserved for the states 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political powers granted to the United States government that aren't explicitly stated in the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branch that carries out and enforces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compulsory contribution to state revenue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powers not delegated to the United States by the Constitution, nor prohibited by it to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sign or give formal consent to, making it officially valid.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having two branches or 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minor change or addition designed to improve a text, piece of legislation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Vocabulary</dc:title>
  <dcterms:created xsi:type="dcterms:W3CDTF">2022-01-13T03:28:43Z</dcterms:created>
  <dcterms:modified xsi:type="dcterms:W3CDTF">2022-01-13T03:28:43Z</dcterms:modified>
</cp:coreProperties>
</file>