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Word Scramble</w:t>
      </w:r>
    </w:p>
    <w:p>
      <w:pPr>
        <w:pStyle w:val="Questions"/>
      </w:pPr>
      <w:r>
        <w:t xml:space="preserve">1. FAEDLRE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AADTINCED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OGVRERON EGAERLN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EIRPM ENTISIRM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VUEITECXE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UEEQN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VOALPCRIIN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 TILESIVAELG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IOLGREAN ACHRI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ANILMUCIP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 IVLELTEAIGS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 OAERNSST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CTIBAEN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UTONTOSNICTI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PREMS RTUOC DGSUJE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TMNIROYI NVGETONMER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17. YORMA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IRRPEM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ALSW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TYPEVOR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UOESH OF MOMNOC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SELAIBIRR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TMDEACIROC YTAPR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24. NSITJU TRUUDEA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25. AADACN 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Word Scramble</dc:title>
  <dcterms:created xsi:type="dcterms:W3CDTF">2021-10-11T04:04:17Z</dcterms:created>
  <dcterms:modified xsi:type="dcterms:W3CDTF">2021-10-11T04:04:17Z</dcterms:modified>
</cp:coreProperties>
</file>