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Civics and Citizenship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formal and organized choice by vote of a person for a political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lower house in parliament is called the house of 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1967 referendum granted rights to which people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belongs 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upper house in parliament is called the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country voted by referendum for marriage equality?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allow (someone who was born in a different country) to become a new citizen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general vote by the electorate on a single political question which has been referred to them for a direct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top level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body of fundamental principles or established precedents according to which a state or other organization is acknowledged to be governed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document incorporating an institution and specifying its rights; includes the articles of incorporation and the certificate of incorporation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rights and duties of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level of government takes care of rubbish collection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 or course of action to which a person is morally or legally bound OR a duty or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Premier is the leader of this government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Citizenship Crossword</dc:title>
  <dcterms:created xsi:type="dcterms:W3CDTF">2021-10-11T04:04:13Z</dcterms:created>
  <dcterms:modified xsi:type="dcterms:W3CDTF">2021-10-11T04:04:13Z</dcterms:modified>
</cp:coreProperties>
</file>