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and 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freedom to follow any faith you 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dispute which falls under civil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freedom to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freedom allows you to travel freely?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law that is made in the parliament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law deals with compensation?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law deals with criminals?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system of government where a leader is 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4.	A sense of a nation as a cohesive whole, as represented by distinctive traditions, culture, and language.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aspect of Australia's national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6.	A person who legally belongs to a country and has the rights and protection of that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 that is made in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Freedom to join a group of your choosing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 leader's power is backed by the army, they are a.....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crime that falls under criminal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Citizenship</dc:title>
  <dcterms:created xsi:type="dcterms:W3CDTF">2021-10-11T04:03:15Z</dcterms:created>
  <dcterms:modified xsi:type="dcterms:W3CDTF">2021-10-11T04:03:15Z</dcterms:modified>
</cp:coreProperties>
</file>