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Civics and Economics Unit One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power held by an individual or a group who are not accountable to the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complex system of departments, rules, and people in chain of command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sets of ideas that people have about relationships, obligations, roles, functions of society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majority of people in a community can make laws for everyone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plan for collecting and spending money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expel from the country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person who comes to a ountry with intent to stay there permenantly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representative democracy where the people choose their lawmakers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someone who has went through the process by which resident aliens become citizens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principles and beliefs people use to make judgments and decisions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 a non-citizen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idea that power lies with the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 government that controls almost all aspects of peoples' lives (dictatorship)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the majority of people earn their living by providing a service rather than manufacturing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a government that consists of representatives elected by the citizens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call up people for military service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system of government with a king or a queen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government in which every citizen meets and participates directly in the making of laws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power or authority that rules a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obligations people fulfill voluntarily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offering your time and services to others without payment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respect and acceptance of people regardless of their differences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things we are required to 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study of citizenshi, government, and the rights/duties of a citizen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health, prosperity, and happiness of a person or community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course of action the government takes in response to an issue or problem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rights and duties of members of a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government in which citizens hold the power to rule and make laws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member of a community with a government that provides protection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Civics and Economics Unit One Vocabulary</dc:title>
  <dcterms:created xsi:type="dcterms:W3CDTF">2021-10-11T04:03:24Z</dcterms:created>
  <dcterms:modified xsi:type="dcterms:W3CDTF">2021-10-11T04:03:24Z</dcterms:modified>
</cp:coreProperties>
</file>