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migration    </w:t>
      </w:r>
      <w:r>
        <w:t xml:space="preserve">   death rate    </w:t>
      </w:r>
      <w:r>
        <w:t xml:space="preserve">   birthrate    </w:t>
      </w:r>
      <w:r>
        <w:t xml:space="preserve">   demographics    </w:t>
      </w:r>
      <w:r>
        <w:t xml:space="preserve">   census    </w:t>
      </w:r>
      <w:r>
        <w:t xml:space="preserve">   refugees    </w:t>
      </w:r>
      <w:r>
        <w:t xml:space="preserve">   naturalization    </w:t>
      </w:r>
      <w:r>
        <w:t xml:space="preserve">   immigrants    </w:t>
      </w:r>
      <w:r>
        <w:t xml:space="preserve">   native-born    </w:t>
      </w:r>
      <w:r>
        <w:t xml:space="preserve">   aliens    </w:t>
      </w:r>
      <w:r>
        <w:t xml:space="preserve">   quota    </w:t>
      </w:r>
      <w:r>
        <w:t xml:space="preserve">   government    </w:t>
      </w:r>
      <w:r>
        <w:t xml:space="preserve">   citizen    </w:t>
      </w:r>
      <w:r>
        <w:t xml:space="preserve">   civics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chapter 1</dc:title>
  <dcterms:created xsi:type="dcterms:W3CDTF">2021-10-11T04:03:32Z</dcterms:created>
  <dcterms:modified xsi:type="dcterms:W3CDTF">2021-10-11T04:03:32Z</dcterms:modified>
</cp:coreProperties>
</file>